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209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4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8602017038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за поставленную тепловую энергию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4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за поставленную тепловую энергию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4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за поставленную тепловую энергию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8rplc-17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1rplc-18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209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з 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Style w:val="cat-FIOgrp-9rplc-19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4rplc-4">
    <w:name w:val="cat-OrganizationName grp-14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3rplc-6">
    <w:name w:val="cat-PassportData grp-13 rplc-6"/>
    <w:basedOn w:val="DefaultParagraphFont"/>
  </w:style>
  <w:style w:type="character" w:customStyle="1" w:styleId="cat-OrganizationNamegrp-14rplc-7">
    <w:name w:val="cat-OrganizationName grp-14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4rplc-10">
    <w:name w:val="cat-OrganizationName grp-14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